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364467" w:rsidP="00A82D4C">
      <w:pPr>
        <w:pStyle w:val="SenderAddress"/>
        <w:jc w:val="right"/>
      </w:pPr>
      <w:r>
        <w:t xml:space="preserve">Maria </w:t>
      </w:r>
      <w:proofErr w:type="spellStart"/>
      <w:r>
        <w:t>Smigielski</w:t>
      </w:r>
      <w:proofErr w:type="spellEnd"/>
    </w:p>
    <w:p w:rsidR="00FD5F91" w:rsidRDefault="00364467" w:rsidP="00A82D4C">
      <w:pPr>
        <w:pStyle w:val="SenderAddress"/>
        <w:jc w:val="right"/>
      </w:pPr>
      <w:r>
        <w:t xml:space="preserve">2020 </w:t>
      </w:r>
      <w:proofErr w:type="spellStart"/>
      <w:r>
        <w:t>Westham</w:t>
      </w:r>
      <w:proofErr w:type="spellEnd"/>
      <w:r>
        <w:t xml:space="preserve"> Woods Court</w:t>
      </w:r>
      <w:r>
        <w:tab/>
      </w:r>
    </w:p>
    <w:p w:rsidR="00FD5F91" w:rsidRDefault="00364467" w:rsidP="00A82D4C">
      <w:pPr>
        <w:pStyle w:val="SenderAddress"/>
        <w:jc w:val="right"/>
      </w:pPr>
      <w:r>
        <w:t>Virginia Beach, VA 23454</w:t>
      </w:r>
    </w:p>
    <w:p w:rsidR="00364467" w:rsidRDefault="00364467" w:rsidP="00A82D4C">
      <w:pPr>
        <w:pStyle w:val="SenderAddress"/>
        <w:jc w:val="right"/>
      </w:pPr>
      <w:r>
        <w:t>Masmigiel2020@gmail.com</w:t>
      </w:r>
    </w:p>
    <w:p w:rsidR="00BD0BBB" w:rsidRPr="00BD0BBB" w:rsidRDefault="00A82D4C" w:rsidP="00A82D4C">
      <w:pPr>
        <w:pStyle w:val="Date"/>
        <w:jc w:val="right"/>
      </w:pPr>
      <w:r>
        <w:t>February 26</w:t>
      </w:r>
      <w:r w:rsidR="00364467">
        <w:t>, 2012</w:t>
      </w:r>
    </w:p>
    <w:p w:rsidR="00FD5F91" w:rsidRDefault="00364467" w:rsidP="00FD5F91">
      <w:pPr>
        <w:pStyle w:val="RecipientAddress"/>
      </w:pPr>
      <w:r>
        <w:t>Ragan McManus</w:t>
      </w:r>
    </w:p>
    <w:p w:rsidR="00FD5F91" w:rsidRDefault="00364467" w:rsidP="00FD5F91">
      <w:pPr>
        <w:pStyle w:val="RecipientAddress"/>
      </w:pPr>
      <w:r>
        <w:t>Director of Education</w:t>
      </w:r>
    </w:p>
    <w:p w:rsidR="00364467" w:rsidRDefault="00364467" w:rsidP="00FD5F91">
      <w:pPr>
        <w:pStyle w:val="RecipientAddress"/>
      </w:pPr>
      <w:r>
        <w:t>Virginia Museum of Contemporary Art</w:t>
      </w:r>
      <w:r w:rsidRPr="002838DA">
        <w:t xml:space="preserve"> </w:t>
      </w:r>
    </w:p>
    <w:p w:rsidR="00FD5F91" w:rsidRDefault="00364467" w:rsidP="00FD5F91">
      <w:pPr>
        <w:pStyle w:val="RecipientAddress"/>
      </w:pPr>
      <w:r>
        <w:t>2200 Parks Avenue</w:t>
      </w:r>
    </w:p>
    <w:p w:rsidR="00FD5F91" w:rsidRDefault="00364467" w:rsidP="00FD5F91">
      <w:pPr>
        <w:pStyle w:val="RecipientAddress"/>
      </w:pPr>
      <w:r>
        <w:t>Virginia Beach, VA 23451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364467">
        <w:t>Ms</w:t>
      </w:r>
      <w:r w:rsidR="00784B65">
        <w:t>.</w:t>
      </w:r>
      <w:r w:rsidR="00364467">
        <w:t xml:space="preserve"> McManus</w:t>
      </w:r>
      <w:r>
        <w:t>:</w:t>
      </w:r>
    </w:p>
    <w:p w:rsidR="003178D7" w:rsidRDefault="00364467" w:rsidP="002838DA">
      <w:pPr>
        <w:pStyle w:val="BodyText"/>
      </w:pPr>
      <w:r>
        <w:t xml:space="preserve">My name is Maria </w:t>
      </w:r>
      <w:proofErr w:type="spellStart"/>
      <w:proofErr w:type="gramStart"/>
      <w:r>
        <w:t>Smigielski</w:t>
      </w:r>
      <w:proofErr w:type="spellEnd"/>
      <w:r>
        <w:t>,</w:t>
      </w:r>
      <w:proofErr w:type="gramEnd"/>
      <w:r>
        <w:t xml:space="preserve"> I am a senior in Virginia Beach’s Global Studies and World Languages Academy at </w:t>
      </w:r>
      <w:proofErr w:type="spellStart"/>
      <w:r>
        <w:t>Tallwood</w:t>
      </w:r>
      <w:proofErr w:type="spellEnd"/>
      <w:r>
        <w:t xml:space="preserve"> High School in Virginia Beach</w:t>
      </w:r>
      <w:r w:rsidR="003178D7">
        <w:t xml:space="preserve">.  </w:t>
      </w:r>
      <w:r>
        <w:t xml:space="preserve">I am writing in regards to obtaining </w:t>
      </w:r>
      <w:r w:rsidR="002838DA" w:rsidRPr="002838DA">
        <w:t xml:space="preserve">an </w:t>
      </w:r>
      <w:r>
        <w:t xml:space="preserve">unpaid </w:t>
      </w:r>
      <w:r w:rsidR="003178D7">
        <w:t>internship at</w:t>
      </w:r>
      <w:r w:rsidR="002838DA" w:rsidRPr="002838DA">
        <w:t xml:space="preserve"> </w:t>
      </w:r>
      <w:r>
        <w:t>Virginia Museum of Contemporary Art</w:t>
      </w:r>
      <w:r w:rsidR="00A82D4C">
        <w:t xml:space="preserve"> during spring break,</w:t>
      </w:r>
      <w:r w:rsidR="00A82D4C" w:rsidRPr="00A82D4C">
        <w:t xml:space="preserve"> </w:t>
      </w:r>
      <w:r w:rsidR="00A82D4C">
        <w:t>April 9-13, 2012</w:t>
      </w:r>
      <w:r w:rsidR="00A82D4C">
        <w:t xml:space="preserve">.  </w:t>
      </w:r>
      <w:r w:rsidR="003178D7">
        <w:t xml:space="preserve">It will be a great achievement for me to receive this honor from MOCA. </w:t>
      </w:r>
    </w:p>
    <w:p w:rsidR="002838DA" w:rsidRDefault="003178D7" w:rsidP="002838DA">
      <w:pPr>
        <w:pStyle w:val="BodyText"/>
      </w:pPr>
      <w:r>
        <w:t>As a serious art student, I have exce</w:t>
      </w:r>
      <w:r w:rsidR="00B04C1B">
        <w:t>led</w:t>
      </w:r>
      <w:r>
        <w:t xml:space="preserve"> in my art courses and had the honor of having my work displayed at MOCA last year</w:t>
      </w:r>
      <w:r w:rsidR="00B04C1B">
        <w:t xml:space="preserve">. In addition, </w:t>
      </w:r>
      <w:r w:rsidR="00A82D4C">
        <w:t xml:space="preserve">my art portfolio </w:t>
      </w:r>
      <w:r w:rsidR="00B04C1B">
        <w:t xml:space="preserve">was </w:t>
      </w:r>
      <w:r w:rsidR="00A82D4C">
        <w:t>accepted</w:t>
      </w:r>
      <w:r w:rsidR="00B04C1B" w:rsidRPr="00B04C1B">
        <w:t xml:space="preserve"> </w:t>
      </w:r>
      <w:r w:rsidR="00B04C1B">
        <w:t>for admissions</w:t>
      </w:r>
      <w:r w:rsidR="00A82D4C">
        <w:t xml:space="preserve"> by the prestigious School of the Art Institute of Chicago </w:t>
      </w:r>
      <w:r w:rsidR="00B04C1B">
        <w:t>into their Bachelor of Art in Visual and Critical Studies program</w:t>
      </w:r>
      <w:r>
        <w:t xml:space="preserve">. </w:t>
      </w:r>
      <w:r w:rsidR="002838DA" w:rsidRPr="002838DA">
        <w:t>I</w:t>
      </w:r>
      <w:r w:rsidR="00B04C1B">
        <w:t>n</w:t>
      </w:r>
      <w:r w:rsidR="002838DA" w:rsidRPr="002838DA">
        <w:t xml:space="preserve"> </w:t>
      </w:r>
      <w:r w:rsidR="00B04C1B">
        <w:t>my</w:t>
      </w:r>
      <w:r w:rsidR="002838DA" w:rsidRPr="002838DA">
        <w:t xml:space="preserve"> enclosed resume</w:t>
      </w:r>
      <w:r w:rsidR="00B04C1B">
        <w:t>, y</w:t>
      </w:r>
      <w:r w:rsidR="002838DA" w:rsidRPr="002838DA">
        <w:t xml:space="preserve">ou will see that </w:t>
      </w:r>
      <w:r w:rsidR="00784B65">
        <w:t xml:space="preserve">I have been active as </w:t>
      </w:r>
      <w:r w:rsidR="00A82D4C">
        <w:t>i</w:t>
      </w:r>
      <w:r w:rsidR="00784B65">
        <w:t xml:space="preserve">n art as a musical performer and a visual artist. </w:t>
      </w:r>
      <w:r w:rsidR="002838DA" w:rsidRPr="002838DA">
        <w:t xml:space="preserve">I also have </w:t>
      </w:r>
      <w:r w:rsidR="00784B65">
        <w:t xml:space="preserve">participated </w:t>
      </w:r>
      <w:r>
        <w:t xml:space="preserve">in National Portfolio Day </w:t>
      </w:r>
      <w:r w:rsidR="00784B65">
        <w:t xml:space="preserve">events </w:t>
      </w:r>
      <w:r>
        <w:t xml:space="preserve">in </w:t>
      </w:r>
      <w:proofErr w:type="gramStart"/>
      <w:r>
        <w:t>Ri</w:t>
      </w:r>
      <w:r w:rsidR="00B04C1B">
        <w:t>chmond ,</w:t>
      </w:r>
      <w:proofErr w:type="gramEnd"/>
      <w:r w:rsidR="00B04C1B">
        <w:t xml:space="preserve"> VA and Washington D.C..</w:t>
      </w:r>
    </w:p>
    <w:p w:rsidR="00A82D4C" w:rsidRPr="002838DA" w:rsidRDefault="00B04C1B" w:rsidP="002838DA">
      <w:pPr>
        <w:pStyle w:val="BodyText"/>
      </w:pPr>
      <w:r>
        <w:t>Along with my academic studies</w:t>
      </w:r>
      <w:r w:rsidR="00A82D4C">
        <w:t xml:space="preserve">, I have been an active volunteer with the Virginia Beach Public Library and Virginia Beach Parks and Recreation.  In both programs, my activities dealt with children’s </w:t>
      </w:r>
      <w:r>
        <w:t>events</w:t>
      </w:r>
      <w:r w:rsidR="00A82D4C">
        <w:t>. In the libraries, it was the annual summer reading program. In parks and recreation, I supervised the Children’s game room.</w:t>
      </w:r>
    </w:p>
    <w:p w:rsidR="002838DA" w:rsidRPr="002838DA" w:rsidRDefault="002838DA" w:rsidP="002838DA">
      <w:pPr>
        <w:pStyle w:val="BodyText"/>
      </w:pPr>
      <w:r w:rsidRPr="002838DA">
        <w:t xml:space="preserve">If </w:t>
      </w:r>
      <w:r w:rsidR="00B04C1B">
        <w:t>I meet your expectations and requirements for an unpaid internship,</w:t>
      </w:r>
      <w:bookmarkStart w:id="0" w:name="_GoBack"/>
      <w:bookmarkEnd w:id="0"/>
      <w:r w:rsidR="00B04C1B">
        <w:t xml:space="preserve"> </w:t>
      </w:r>
      <w:r w:rsidRPr="002838DA">
        <w:t xml:space="preserve">please contact me </w:t>
      </w:r>
      <w:r>
        <w:t xml:space="preserve">by phone </w:t>
      </w:r>
      <w:r w:rsidRPr="002838DA">
        <w:t xml:space="preserve">at </w:t>
      </w:r>
      <w:r w:rsidR="003178D7">
        <w:t>757-575-0178</w:t>
      </w:r>
      <w:r w:rsidRPr="002838DA">
        <w:t xml:space="preserve"> </w:t>
      </w:r>
      <w:r>
        <w:t xml:space="preserve">or by e-mail at </w:t>
      </w:r>
      <w:hyperlink r:id="rId9" w:history="1">
        <w:r w:rsidR="003178D7" w:rsidRPr="00A91113">
          <w:rPr>
            <w:rStyle w:val="Hyperlink"/>
          </w:rPr>
          <w:t>masmigiel2020@gmail.com</w:t>
        </w:r>
      </w:hyperlink>
      <w:r w:rsidR="003178D7">
        <w:t xml:space="preserve"> </w:t>
      </w:r>
      <w:r>
        <w:t xml:space="preserve">. </w:t>
      </w:r>
    </w:p>
    <w:p w:rsidR="00272AE7" w:rsidRDefault="002838DA" w:rsidP="002838DA">
      <w:pPr>
        <w:pStyle w:val="BodyText"/>
      </w:pPr>
      <w:r w:rsidRPr="002838DA">
        <w:t xml:space="preserve">Whatever your decision, please accept my sincere thanks for your time and consideration </w:t>
      </w:r>
      <w:proofErr w:type="gramStart"/>
      <w:r w:rsidRPr="002838DA">
        <w:t>of</w:t>
      </w:r>
      <w:proofErr w:type="gramEnd"/>
      <w:r w:rsidRPr="002838DA">
        <w:t xml:space="preserve"> my request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3178D7" w:rsidP="00FD5F91">
      <w:pPr>
        <w:pStyle w:val="Signature"/>
      </w:pPr>
      <w:r>
        <w:t xml:space="preserve">Maria </w:t>
      </w:r>
      <w:proofErr w:type="spellStart"/>
      <w:r>
        <w:t>Smigielski</w:t>
      </w:r>
      <w:proofErr w:type="spellEnd"/>
    </w:p>
    <w:p w:rsidR="00517A98" w:rsidRDefault="00D27A70" w:rsidP="002838DA">
      <w:pPr>
        <w:pStyle w:val="ccEnclosure"/>
      </w:pPr>
      <w:r>
        <w:t>Enclosure</w:t>
      </w:r>
    </w:p>
    <w:sectPr w:rsidR="00517A98" w:rsidSect="00A82D4C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3D" w:rsidRDefault="00D4393D">
      <w:r>
        <w:separator/>
      </w:r>
    </w:p>
  </w:endnote>
  <w:endnote w:type="continuationSeparator" w:id="0">
    <w:p w:rsidR="00D4393D" w:rsidRDefault="00D4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3D" w:rsidRDefault="00D4393D">
      <w:r>
        <w:separator/>
      </w:r>
    </w:p>
  </w:footnote>
  <w:footnote w:type="continuationSeparator" w:id="0">
    <w:p w:rsidR="00D4393D" w:rsidRDefault="00D4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9" w:rsidRPr="000B7DA8" w:rsidRDefault="00487579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C07231">
      <w:fldChar w:fldCharType="begin"/>
    </w:r>
    <w:r w:rsidR="00C07231">
      <w:instrText>CREATEDATE  \@ "MMMM d, yyyy"  \* MERGEFORMAT</w:instrText>
    </w:r>
    <w:r w:rsidR="00C07231">
      <w:fldChar w:fldCharType="separate"/>
    </w:r>
    <w:r w:rsidR="00D4393D">
      <w:rPr>
        <w:noProof/>
      </w:rPr>
      <w:t>October 3, 2011</w:t>
    </w:r>
    <w:r w:rsidR="00C07231"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B04C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7"/>
    <w:rsid w:val="000B7DA8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838DA"/>
    <w:rsid w:val="002F341B"/>
    <w:rsid w:val="003178D7"/>
    <w:rsid w:val="00333A3F"/>
    <w:rsid w:val="00364467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84B65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82D4C"/>
    <w:rsid w:val="00AE27A5"/>
    <w:rsid w:val="00B04C1B"/>
    <w:rsid w:val="00B26817"/>
    <w:rsid w:val="00B73416"/>
    <w:rsid w:val="00B76823"/>
    <w:rsid w:val="00BD0BBB"/>
    <w:rsid w:val="00C07231"/>
    <w:rsid w:val="00C833FF"/>
    <w:rsid w:val="00C84084"/>
    <w:rsid w:val="00CC2ADC"/>
    <w:rsid w:val="00CE2C65"/>
    <w:rsid w:val="00CF13D7"/>
    <w:rsid w:val="00D12684"/>
    <w:rsid w:val="00D27A70"/>
    <w:rsid w:val="00D4393D"/>
    <w:rsid w:val="00EA5EAF"/>
    <w:rsid w:val="00F07C74"/>
    <w:rsid w:val="00F87DA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317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31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migiel202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migiel\Application%20Data\Microsoft\Templates\Request%20for%20recommendation%20from%20former%20profes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C0E4-C4F4-4CA8-9EE7-99ACC493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recommendation from former professor</Template>
  <TotalTime>36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</dc:creator>
  <cp:lastModifiedBy>Systems Support</cp:lastModifiedBy>
  <cp:revision>4</cp:revision>
  <cp:lastPrinted>2002-01-24T21:21:00Z</cp:lastPrinted>
  <dcterms:created xsi:type="dcterms:W3CDTF">2012-02-19T19:12:00Z</dcterms:created>
  <dcterms:modified xsi:type="dcterms:W3CDTF">2012-02-26T18:40:00Z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TC060914921033</vt:lpwstr>
  </property>
</Properties>
</file>